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Wszystko, o czym mi mówisz, zrobię.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2024-05-20T20:25:21Z</dcterms:modified>
</cp:coreProperties>
</file>