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3360"/>
        <w:gridCol w:w="4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potomkowie Peresa: Peres spłodził Chesrona,*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potomków Peresa: Peres był ojcem Chesrona,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Peresa: Peres spłodził Chesrona;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Faresowe: Fares spłodził Hesrona;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Fares: Fares zrodził Ezron,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Peresa. Peres był ojcem Chesrona.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są potomkowie Peresa: Peres zrodził Chesrona,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Peresa: Peres był ojcem Chesrona,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Peresa. Peres był ojcem Chesrona.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potomstwo Pereca: od Pereca pochodzi Cheszron,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роди Фареса: Фарес породив Есрона,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Pereca. Perec spłodził Checrona.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Pereca: Perec został ojcem Checrona,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Chesron, </w:t>
      </w:r>
      <w:r>
        <w:rPr>
          <w:rtl/>
        </w:rPr>
        <w:t>חֶצְרֹון</w:t>
      </w:r>
      <w:r>
        <w:rPr>
          <w:rtl w:val="0"/>
        </w:rPr>
        <w:t xml:space="preserve"> (chetsron), od </w:t>
      </w:r>
      <w:r>
        <w:rPr>
          <w:rtl/>
        </w:rPr>
        <w:t>חצר</w:t>
      </w:r>
      <w:r>
        <w:rPr>
          <w:rtl w:val="0"/>
        </w:rPr>
        <w:t xml:space="preserve"> , czyli: zagrodowy (miłośnik zagród dla owiec?).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2024-05-20T04:03:12Z</dcterms:modified>
</cp:coreProperties>
</file>