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1"/>
        <w:gridCol w:w="3262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Samuela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Samuela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stało się słowo Pańskie do Samuela,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Samuela,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tymczasem skierował do Samuela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Samuela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do Samuela skierowane zostało takie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tak przemówił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[Dlatego] takie słowa skierował Jahwe do Samuela: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до Самуїла,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Samuela doszło słowo WIEKUISTEGO,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Samuela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2024-05-20T14:18:48Z</dcterms:modified>
</cp:coreProperties>
</file>