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33"/>
        <w:gridCol w:w="5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Saul Amaleka od Chawila aż po wejście* do Szur, które leży na wschód** od Egiptu.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pobił Amalekitów od Chawila po Szur, które leży na wschód od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pobił Amalekitów od Chawila aż do wejścia do Szur, leżącego naprzeciw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Saul Amaleka, od Hewila, którędy chodzą do Sur, które jest przeciw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poraził Saul Amalek od Hewila aż przyjdziesz do Sur, który jest na przeciw Egiptowi.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pobił Amalekitów od Chawila w stronę Szur leżącego naprzeciw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pobił Saul Amalekitów od Chawila aż do Szur, które leży na wschód od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pobił Amalekitów od Chawila aż do Szur, które leży naprzeciw granicy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nacierał na Amalekitów od Chawili w kierunku Szur, które znajduje się na wschód od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zaś pobił Amaleka od Chawila aż do wejścia do Szur, położonego na wschód od 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Саул побив Амалика від Евілата аж до Сура з перед лиця Єгипта.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Saul poraził Amaleka od Chawili aż do Szur, które dochodzi aż do Micraim.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Saul pobił Amaleka od Chawili aż po Szur, które leży przed Egiptem.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aż po twe wejście.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 wschód, </w:t>
      </w:r>
      <w:r>
        <w:rPr>
          <w:rtl/>
        </w:rPr>
        <w:t>עַל־ּפְנֵי</w:t>
      </w:r>
      <w:r>
        <w:rPr>
          <w:rtl w:val="0"/>
        </w:rPr>
        <w:t xml:space="preserve"> , lub: przed.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2024-05-20T09:05:10Z</dcterms:modified>
</cp:coreProperties>
</file>