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98"/>
        <w:gridCol w:w="48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były ― granice ― Chananejczyków od Sydonu aż przychodzą do Gerary i Gazy, aż do wejścia Sodomy i Gomory, Adamy i Seboim, aż do Lasy.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Granica Kananejczyków rozciągała się od Sydonu w kierunku Gerary do Gazy, w kierunku Sodomy i Gomory, i Admy i Seboim aż do Leszy.*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Granice Kananejczyków rozciągały się od Sydonu w kierunku Gerary do Gazy, następnie w kierunku Sodomy i Gomory, Admy i Seboim — aż do Leszy.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granica Kananejczyków biegła od Sydonu w kierunku Gerary aż do Gazy, w kierunku Sodomy i Gomory, Adamy i Seboima aż do Leszy.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granice Chananejskie były od Sydonu idąc do Gerary, aż do Gazy, aż wnijdziesz do Sodomy i Gomorry, i Adamy, i Seboima, aż do Lazy.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były granice Chananejskie idąc od Sydonu do Gerary aż do Gazy, aż wnidziesz do Sodomy i Gomory, i Adamy, i Seboima, aż do Lezy.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Granica Kananejczyków biegła od Sydonus w kierunku Geraru aż do Gazy, a potem w kierunku Sodomy, Gomory, Admy i Seboim - aż do Leszy.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Obszar Kananejczyków sięgał od Sydonu w kierunku Gerary do Gazy, w kierunku Sodomy i Gomory, Admy i Seboim aż do Leszy.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Granice Kananejczyków sięgały od Sydonu w kierunku Geraru aż do Gazy i dalej w stronę Sodomy i Gomory, Admy, Seboim aż do Leszy.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Granica Kananejczyków biegła od Sydonu w kierunku Geraru, do Gazy. W kierunku Sodomy, Gomory, Admy i Seboim aż do Leszy.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to są synowie Chama, podzieleni według szczepów i języków, krajów i 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granica Kenaanitów ciągnęła się od Sydonu, idąc [w stronę] Gerery do Gazy, idąc [w stronę] Sodomy, Gomory, Admy i Cewojim - aż do Lasza.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границі Хананаїв були від Сидона до приходу до Герари і Гази, до приходу до Содому і Гоморри, Адами і Севоїм, до Ласи.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dziedzictwo Kanaanejczyka było od Cydonu, idąc do Gerar aż do Azy, a idąc do Sedomu, Amory, Admy i Cebojim aż do Lesza.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granica Kananejczyka sięgała od Sydonu aż po Gerar blisko Gazy, aż po Sodomę i Gomorę, i Admę, i Ceboim, blisko Laszy.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od Sydonu w kierunku Gerary do Gazy, w kierunku Sodomy i Gomory, i Admy i Seboim aż do Leszy, </w:t>
      </w:r>
      <w:r>
        <w:rPr>
          <w:rtl/>
        </w:rPr>
        <w:t>סְדֹמָה וַעֲמֹרָה וְאַדְמָהּוצְבֹיִם עַד־לָׁשַע מִּצִידֹןּבֹאֲכָה גְרָרָה עַד־עַּזָהּבֹאֲכָה</w:t>
      </w:r>
      <w:r>
        <w:rPr>
          <w:rtl w:val="0"/>
        </w:rPr>
        <w:t xml:space="preserve"> , wg PS: od rzeki egipskiej do wielkiej rzeki, rzeki Eufrat, i aż do morza zachodniego, </w:t>
      </w:r>
      <w:r>
        <w:rPr>
          <w:rtl/>
        </w:rPr>
        <w:t>עד הנהר הגדול נהר פרת ועד הים האחרון מנהר מצרים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2024-05-18T08:11:27Z</dcterms:modified>
</cp:coreProperties>
</file>