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9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Chama: Chus i Mesraim, Fud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Kusz* i Misraim,** i Put,*** i Kanaan.****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Chamowi: Chus, i Micraim, i Put,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Chamowi: Chus i Mesraim, i Put,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są: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Micrajim,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Chama: Kusz, Micrajim, Put i Kenaan.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Chama to: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Chama byli: Kusz i Micraim, i Put,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Kusz :  łączony  z  plemionami  zamieszkującymi Nubię lub Etiopię.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Misraim :  łączony  z  plemionami  zamieszkującymi górny i dolny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Put : łączony z plemionami zamieszkującymi Libię.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Kanaan :  łączony  z  plemionami  zamieszkującymi Fenicję.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2024-05-16T11:15:49Z</dcterms:modified>
</cp:coreProperties>
</file>