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szczególnie błogosławił i obficie rozmnożę twoje potomstwo — niczym gwiazdy na niebie i niczym piasek nad brzegiem morza. Twoje potomstwo zwycięży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będę ci błogosławić, a rozmnażając, rozmnożę twoje potomstwo jak gwiazdy na niebie i jak piasek na brzegu morza; a twoje potomstwo odziedziczy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błogosławić ci będę, a rozmnażając rozmnożę nasienie twoje, jako gwiazdy niebieskie, i jako piasek, który jest na brzegu morskim; a odziedziczy nasienie twoje bramy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ci będę i rozmnożę nasienie twoje jako gwiazdy niebieskie i jako piasek, który jest na brzegu morskim: posiędzie nasienie twoje brony nieprzyjaciół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i dam ci potomstwo tak liczne jak gwiazdy na niebie i jak ziarnka piasku na wybrzeżu morza; potomkowie twoi zdobędą warownie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obficie i rozmnożę tak licznie potomstwo twoje jak gwiazdy na niebie i jak piasek na brzegu morza, a potomkowie twoi zdobędą grody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będę ci błogosławił i rozmnożę twoje potomstwo jak gwiazdy na niebie i jak piasek leżący na brzegu morza. Twoje potomstwo posiądzie miasta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rozmnożę niezmiernie twoje potomstwo, jak gwiazdy na niebie i jak piasek na brzegu morza. Twoje potomstwo zdobędzie twierdze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ci szczodrze błogosławił i bardzo rozmnożę twoje potomstwo, jak gwiazdy na niebie lub piasek na wybrzeżu morza. Potomkowie twoi zdobędą bramy [miast]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cię pobłogosławię i bardzo pomnożę twoje potomstwo, jak gwiazdy na niebie i jak piasek na brzegu morza. I twoje potomstwo odziedziczy bramę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pobłogosławię cię i rozmnożę twoje potomstwo jak gwiazdy nieba, jak piasek, co jest na brzegu morza; także twój ród zdobędzie bramy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będę ci błogosławił i na pewno rozmnożę twoje potomstwo jak gwiazdy niebios i jak ziarnka piasku, które są na brzegu morza; i twoje potomstwo posiądzie bramę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2024-05-17T05:42:03Z</dcterms:modified>
</cp:coreProperties>
</file>