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07"/>
        <w:gridCol w:w="34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Chasada i ― Azaua i ― Faldasa i ― Jedlafa i ― Bathuela.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nimi Milka urodziła też Keseda, Chazo, Pildasza, Jidlafa i Betuela,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Kaseda, i Kasana, i Feldasa, i Jedlafa,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Kased, i Azaw, Feldas też i Jedlaf,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oraz 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Chaso, i Pildasza, i Jidlafa,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Chazo, Pildasza, Jedlafa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Chazę, Pildasza, Jidlafa i Batuela.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Keseda, Chazo, Pildasza, Jidlafa i Betuela.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Хасада і Азава і Фалдаса і Єдлафа і Ватуїла;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Keseda, Chazoa, Pildosza, Idlafa i Betuela.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Keseda, i Chazę, i Pildasza, i Jidlafa, i Betuela”.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2024-05-21T03:55:56Z</dcterms:modified>
</cp:coreProperties>
</file>