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6"/>
        <w:gridCol w:w="4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2024-05-17T00:44:27Z</dcterms:modified>
</cp:coreProperties>
</file>