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odparł: To kobieta, którą mi dałeś, aby była ze mną! Ona dała mi owoc z tego drzewa —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odpowiedział: Kobieta, którą mi dałeś,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dała mi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Adam: Niewiasta, którąś mi dał, aby była ze mną, ona mi dała z tego drzewa,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Niewiasta, którąś mi dał za towarzyszkę, dała mi z 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odpowiedział: Niewiasta, którą postawiłeś przy mnie, dała mi owoc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Adam: Kobieta, którą mi dałeś, aby była ze mną, dała mi z tego 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odpowiedział: Kobieta, którą mi dałeś, aby była ze mną, dała mi owoc z tego drzewa, a ja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mężczyzna: „Kobieta, którą postawiłeś przy mnie, dała mi owoc z drzewa i zjadłem”.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Kobieta, którą mi dałeś [za żonę], ona to dała mi owoc z drzewa, a ja go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odpowiedział: Kobieta, którą mi dałeś, ona dała mi z drzewa i zjadłem.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Жінка, яку Ти дав зі мною, вона мені дала з дерева, і я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powiedział: Niewiasta, którą przy mnie umieściłeś, to ona mi dała z drzewa, więc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odezwał się: ”Niewiasta, którą dałeś, by była ze mną – ona dała mi owoc z drzewa i dlatego jadłem”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2024-05-15T02:17:35Z</dcterms:modified>
</cp:coreProperties>
</file>