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 syn Achbora, zapanował po nim Hadar, a jego miasto nosiło nazwę Pau;* a jego żonie było na imię Mehetabel, córka Matred, córki** Me-Zahaba.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1:50&lt;/x&gt; Pai.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S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2024-05-20T02:51:18Z</dcterms:modified>
</cp:coreProperties>
</file>