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1"/>
        <w:gridCol w:w="4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wyklęty tyś przez ― ziemię, która rozwarła ― usta jej przyjmując ― krew ― brata twego z ― ręki twej.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będziesz wyklęty* przez ziemię, która rozwarła swoją paszczę, aby wziąć z twojej ręki krew twojego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przeklęty, </w:t>
      </w:r>
      <w:r>
        <w:rPr>
          <w:rtl/>
        </w:rPr>
        <w:t>אָרּור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2024-05-17T01:28:00Z</dcterms:modified>
</cp:coreProperties>
</file>