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odpowiedział: Będzie inaczej. Kto by zabił Kaina, ściągnie na siebie siedmiokrotną pomstę! I umieścił JAHWE znak na Kainie, aby nie zabił go nikt, kto odkryje,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Zaprawdę, ktokolwiek zabije Kaina, poniesie siedmiokrotną zemstę. I nałożył JAHWE na Kaina piętno, aby nie zabił go nikt,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Zaiste, ktobykolwiek zabił Kaina, siedmioraką odniesie pomstę. I włożył Pan na Kaina piętno, aby go nie zabijał, ktobykolwiek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Żadną miarą tak nie będzie: ale każdy, kto by zabił Kaina, siedmiorako będzie karan. I włożył JAHWE na Kaina znamię, aby go nie zabijał wszelki, który by go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powiedział: O, nie! Ktokolwiek by zabił Kaina, siedmiokrotnej pomsty doświadczy! Dał też Pan znamię Kainowi, aby go nie zabił nikt,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Nie! Ktokolwiek by zabił Kaina, siedmiokrotną pomstę poniesie. Położył też Pan na Kainie znak, aby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jednak odpowiedział: O, nie! Ktokolwiek zabiłby Kaina, siedmiokrotną poniesie karę! I JAHWE tak naznaczył Kaina, aby nikt, kto go spotka,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odrzekł: „Nie! Ktokolwiek by zabił Kaina, poniesie siedmiokrotną karę”. Dał więc JAHWE Kainowi znamię, by ludzie, których spotka, nie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niego: - O, nie! Ktokolwiek bowiem zabiłby Kaina, doznałby pomsty siedmiokrotnej! I Jahwe wycisnął na Kainie znamię, aby nie zabił go przypadkiem ktoś,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Bóg: Dlatego ktokolwiek zabije Kajina, będzie ukarany po siedmiu [pokoleniach]. I nałożył Bóg Kajinowi znak, aby nie zabił go nikt, kto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Zaiste, ktokolwiek by zabił Kaina, poniesie siedmiokrotną pomstę. WIEKUISTY uczynił też znak dla Kaina, 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”Toteż każdego, kto zabije Kaina, dosięgnie pomsta siedem razy”. I JAHWE opatrzył Kaina znakiem, żeby go nie uśmiercił nikt, kto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2024-05-21T07:34:46Z</dcterms:modified>
</cp:coreProperties>
</file>