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brata jego Jubal, ten był ― który wynalazł harfę i lirę.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jego brata było Jubal. On był ojcem wszystkich chwytających za cytrę* i flet.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cytrę, ּ</w:t>
      </w:r>
      <w:r>
        <w:rPr>
          <w:rtl/>
        </w:rPr>
        <w:t>כִּנֹור</w:t>
      </w:r>
      <w:r>
        <w:rPr>
          <w:rtl w:val="0"/>
        </w:rPr>
        <w:t xml:space="preserve"> , lub: lirę, harfę.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2024-05-21T13:37:10Z</dcterms:modified>
</cp:coreProperties>
</file>