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33"/>
        <w:gridCol w:w="36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― dni Kenana dziewięćset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wszystkich dni Kenana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—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Wszystkich dni Kenana było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Było tedy wszystkich dni Kenanowych dziewięć set i 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było wszech dni Kainanowych dziewięć set i 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Kenan przeżył ogółem dziewięćset dziesięć lat,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Kenan przeżył dziewięćset dziesięć lat, a potem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Przeżył więc Kenan dziewięćset dziesięć lat i wtedy 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Mahalalel liczył sześćdziesiąt pięć lat, gdy urodził mu się Jered.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wszystkich lat Kenana było dziewięćset dziesięć. I umarł.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були всі дні Каїнана девятьсот десять літ,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wszystkie dni Kenana były przez dziewięćset dziesięć lat,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wszystkich dni Kenana było ogółem dziewięćset dziesięć lat; i umarł.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2024-05-19T20:27:57Z</dcterms:modified>
</cp:coreProperties>
</file>