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2"/>
        <w:gridCol w:w="3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2024-05-15T12:37:13Z</dcterms:modified>
</cp:coreProperties>
</file>