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7"/>
        <w:gridCol w:w="4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2024-05-17T13:34:16Z</dcterms:modified>
</cp:coreProperties>
</file>