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745"/>
        <w:gridCol w:w="30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dożył Lamek sto osiemdziesiąt osiem lat i zrodził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Lamech żył sto osiemdziesiąt dwa lata i zrodził syna.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2024-05-18T14:46:27Z</dcterms:modified>
</cp:coreProperties>
</file>