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zaś ― dni Adama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Seta siedemset lat,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Seta Adam żył osiemset*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siedemset G, ἑπτακόσια ἔτη.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2024-05-18T17:24:27Z</dcterms:modified>
</cp:coreProperties>
</file>