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4"/>
        <w:gridCol w:w="3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2024-04-27T18:50:49Z</dcterms:modified>
</cp:coreProperties>
</file>