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10"/>
        <w:gridCol w:w="37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Noe wszystko, co nakazał mu Pan ― Bóg, tak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Noe zgodnie ze wszystkim, co przykazał mu Bóg – tak uczynił.*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 postąpił tak, jak mu polecił Bóg — dokładnie i 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Noe tak uczynił. Zrobił wszystko tak, jak mu Bóg rozkazał.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Noe według wszystkiego; jako mu rozkazał Bóg, tak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tedy Noe wszytko, co mu Bóg przykazał.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Noe wykonał wszystko tak, jak Bóg polecił mu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Noe wszystko tak, jak mu rozkazał Bóg; tak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 uczynił wszystko, co mu nakazał Bóg. Tak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Noe tak uczynił. Wypełnił wszystko tak, jak mu Bóg polecił.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 uczynił to. Wypełnił wszystko, co mu Bóg polecił.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Noach wszystko dokładnie tak, jak mu Bóg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зробив Ной все, що заповів йому Господь Бог, так зробив.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Noach to uczynił; według wszystkiego, co mu polecił Bóg, tak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Noe zaczął czynić zgodnie ze wszystkim, co mu Bóg nakazał. Tak właśnie uczynił.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11:7&lt;/x&gt;; &lt;x&gt;680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2024-05-17T17:59:22Z</dcterms:modified>
</cp:coreProperties>
</file>