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58"/>
        <w:gridCol w:w="3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Noe wszystko, co nakazał mu Pan ― Bóg, tak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Noe zgodnie ze wszystkim, co przykazał mu Bóg – tak uczynił.*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11:7&lt;/x&gt;; &lt;x&gt;680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2024-05-21T04:23:07Z</dcterms:modified>
</cp:coreProperties>
</file>