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2"/>
        <w:gridCol w:w="3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zastanawiał się ― JAHWE,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 tym]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uczynił ― człowieka na ― ziemi i rozważał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żałował JAHWE, że uczynił człowieka na ziemi i bolał nad tym w swoim sercu.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2024-05-14T14:07:11Z</dcterms:modified>
</cp:coreProperties>
</file>