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8"/>
        <w:gridCol w:w="4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zaś ― bydła ― czystego wprowadź do siebie siedem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(par)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samca i samicę. Z zaś ― bydła ― nie czystego dwie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(pary)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samca i samicę,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wszystkich zwierząt czystych* weź sobie po siedem, samca i samicę,** a ze zwierząt, które nie są czyste, tych po parze, samca i samicę.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wszystkich zwierząt czystych weź ze sobą po siedem, samca i samicę,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ze zwierząt nieczystych weź tylko po parze.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każdego zwierzęcia czystego weź sobie po siedem par, samca i samicę jego; ale ze zwierząt nieczystych — 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parze, samca i samicę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każdego bydlęcia czystego weźmiesz z sobą siedmioro a siedmioro, samca i samicę jego; ale z zwierząt nieczystych po dwojgu, samca i samicę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wszytkich zwierząt czystych weźmiesz siedmiorgo i siedmiorgu, samca i samicę; a z zwierząt nieczystych po dwojgu i dwojgu, samca i samicę.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wszelkich zwierząt czystych weź z sobą siedem samców i siedem samic, ze zwierząt zaś nieczystych po jednej parze: samca i samicę;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wszystkich zwierząt czystych weź z sobą po siedem, samca i samicę, a ze zwierząt nieczystych po parze, samca i samicę.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wszystkich zwierząt czystych weź sobie po siedem par, samca i samicę, a ze zwierząt, które nie są czyste, po parze, samca i samicę.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wszystkich zwierząt czystych weź sobie po siedem samców i samic, a spośród zwierząt nieczystych - po parze, samca i samicę.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wszystkich zwierząt czystych wybierz sobie po siedem samców i samic, ze zwierząt nieczystych natomiast [tylko] po dwie sztuki: samca i samicę.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wszystkich zwierząt czystych weź sobie po siedem - siedem samców z ich samicami. I ze zwierząt, które nie są czyste, po dwa - samca i jego samicę.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скотини ж чистої введи до себе сім сім, чоловічого роду і жіночого, зі скотини ж нечистої два два, чоловічого роду і жіночого,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Zabierzesz ze sobą po siedmioro z wszelkiego czystego bydła samca i jego samicę; zaś ze zwierząt nieczystych po parze samca i jego samicę.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każdego czystego zwierzęcia weźmiesz sobie po siedem, samca i samicę; a z każdego zwierzęcia, które nie jest czyste, tylko dwa, samca i samicę;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11:1-47&lt;/x&gt;; &lt;x&gt;50 14:4-20&lt;/x&gt;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samca i samicę PS G; wg MT: mężczyznę i kobietę.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2024-05-21T20:00:29Z</dcterms:modified>
</cp:coreProperties>
</file>