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0"/>
        <w:gridCol w:w="4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― synami Noego ci wyszedłszy z  ― arki: Sem, Cham, 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Noego, którzy wyszli z arki, byli: Sem i Cham, i Jafet; a 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wraz z nim wyszli z arki, byli: Sem, Cham i Jafet. Cham natomiast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Noego, którzy wyszli z arki, byli: Sem, Cham i Jafet. Cham jest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Noego, którzy wyszli z korabia, Sem, i Cham, i Jafet; a Cham jest ojcem 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tedy synowie Noego, którzy wyszli z korabiu: Sem, Cham i Jafet; a Cham ten jest ociec 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wyszli z arki, byli Sem, Cham i 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wyszli z arki, byli: Sem, Cham i Jafet; a 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wyszli z arki, byli: Sem, Cham i 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Noem wyszli z arki jego synowie: Sem, Cham i 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wyszli z arki, byli: Sem, Cham i 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Noacha, którzy wyszli z arki, [to]: Szem, Cham i Jefet. Cham był ojcem Kenaana.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сини Ноя, які вийшли з корабля Сим, Хам, Яфет. Хам був батьком Ханаана.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byli synowie Noacha, którzy wyszli z arki Szem, Cham i Jafet. Zaś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Noego, którzy wyszli z arki, byli: Sem i Cham, i Jafet. Później Cham został ojcem Kanaana.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2024-05-15T12:09:56Z</dcterms:modified>
</cp:coreProperties>
</file>