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ci byli ― synami Noego. Z tych byli rozproszeni na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pochodzi cała ludzkość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synowie Noego, przez których napełniła się ludem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synowie Noego, przez które się napełniła ludem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są synowie Noego i od tych rozsiał się wszytek rodzaj ludzki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to zaludniła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ludność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dzięki nim zaludniła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trzej synowie Noego, od których pochodzi ludność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więc byli synami Noego; z nich to rozwinęła się [ludzkość]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trzej to synowie Noacha i od nich zaludniła się cała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три сини Ноя; від цих розсіялися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trzej byli synami Noacha, więc z nich zasiedliła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wywodzi się cała ludność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2024-05-14T22:17:16Z</dcterms:modified>
</cp:coreProperties>
</file>