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8"/>
        <w:gridCol w:w="4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wszelkie pełzające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żywe, wam będą na pokarm jak jarzyny traw daję wam ―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się rusza, to, co żyje, będzie wam na pokarm – jak zielone jarzyny daję wam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się rusza i żyje, może być dla was pokarmem — daję wam to wszystko, podobnie jak warzywa i 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Wszystko, co się porusza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żyje, będzie dla was pokarmem, podobnie jak rośliny zielone, daję wam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co się rucha, i co żyje, wam będzie na pokarm, jako jarzynę zieloną, dałem wam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wszytko, co się rusza i żywie, będzie wam na pokarm. Jako jarzyny zielone, dałem wam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się porusza i żyje, jest przeznaczone dla was na pokarm, tak jak rośliny zielone, daję wam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się rusza i żyje, niech wam służy za pokarm; tak jak zielone jarzyny, daję wam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się porusza i żyje, będzie dla was pokarmem, podobnie jak zielone rośliny. To wszystko wam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się porusza i żyje, będzie dla was pokarmem, podobnie jak rośliny zielone. Wszystko to wam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się porusza i żyje, ma wam służyć za pokarm, podobnie jak i rośliny zielone; wszystko to daję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żyjące [stworzenie], które się rusza, będzie dla was pożywieniem, tak jak zielone rośliny - dałem wam wszystkie.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всякий плазун що живе, буде вам в їжу; так як зілля трави дав Я вам все.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co się rusza i co żyje, będzie wam na pokarm; wszystko to wam oddałem, podobnie jak zieloną roślinę.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poruszające się zwierzę, które żyje, może służyć wam za pokarm. Tak jak zieloną roślinność daję wam to wszystko.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2024-05-21T10:33:33Z</dcterms:modified>
</cp:coreProperties>
</file>