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8"/>
        <w:gridCol w:w="37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oto ustanawiam ― przymierze Moje wam i ― potomstwu waszemu po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Ja, Ja ustanawiam* ** moje przymierze z wami i z waszym potomstwem po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potwierdzam.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2024-05-21T01:40:44Z</dcterms:modified>
</cp:coreProperties>
</file>