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1"/>
        <w:gridCol w:w="4391"/>
        <w:gridCol w:w="2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Arfachsad, Selech.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Arfaksad,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Arpakszed,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Szem, Arpachszad, Szelach,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Arpachszad, Szelach,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2024-05-15T16:49:59Z</dcterms:modified>
</cp:coreProperties>
</file>