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0"/>
        <w:gridCol w:w="2273"/>
        <w:gridCol w:w="2758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2024-05-24T07:11:50Z</dcterms:modified>
</cp:coreProperties>
</file>