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1"/>
        <w:gridCol w:w="2079"/>
        <w:gridCol w:w="2523"/>
        <w:gridCol w:w="4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Masa, Chadad i Tema,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2024-05-16T23:42:57Z</dcterms:modified>
</cp:coreProperties>
</file>