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8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Midiana byli: Efa i Efer, i Chanoch, i Abida, i Eldaa – ci wszyscy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Midiana byli natomiast: Efa, Efer, Chanoch, Abida i Eldaa — ci wszyscy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Midiana: Efa, Efer, Henoch, Abida i Eldaa. Oni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Madyjanowi: Hefa, i Hefer, i Henoch, i Abida, i Eldaa. Cić wszyscy są synowie Cetury.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lepak Madian: Efa i Efer, i Henoch, i Abida, i Eldaa. Ci wszyscy synowie Cetury.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Midiana: Efa, Efer, Henoch, Abida i Eldaa. Wszyscy ci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Midiana byli: Efa, Efer, Chanoch, Abida i Eldea. Wszyscy oni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Midiana byli: Efa, Efer, Henoch, Abida i Eldaa. Wszyscy oni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Midiana zaś: Efa, Efer, Henoch, Abida i Eldaa. Wszyscy oni byli potomkami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Midiana byli: Efa, Efer, Chanok, Abida i Eldaa. Oni wszyscy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Мадіяма: Ґефа і Офер і Енох і Авіда і Елдаа. Всі ці - сини Хеттури.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synami Midiana byli: Efa, Efer, Chanoch, Abida i Eldaa; ci wszyscy to synowie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Midiana byli: Efa i Efer, i Chanoch, i Abida, i Eldaa. Wszyscy oni byli synami Ketury.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2024-05-14T07:05:39Z</dcterms:modified>
</cp:coreProperties>
</file>