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7"/>
        <w:gridCol w:w="1756"/>
        <w:gridCol w:w="5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Seira* byli: Lotan i Szobal, i Sibon, i Ana, i Diszon, i Eser, i Diszan.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36:20&lt;/x&gt;; &lt;x&gt;140 20:10&lt;/x&gt;; &lt;x&gt;140 21:8&lt;/x&gt;; &lt;x&gt;140 25:5-13&lt;/x&gt;; &lt;x&gt;140 28:17&lt;/x&gt;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2024-05-14T04:58:54Z</dcterms:modified>
</cp:coreProperties>
</file>