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znów pytał Boga, ale Bóg mu odpowiedział: Nie wyruszaj. Zajdź ich od tyłu i uderz na nich od strony balsamowców.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2024-05-20T13:48:59Z</dcterms:modified>
</cp:coreProperties>
</file>