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nadciągnął od pustyni i uderzył na cztery naroża domu, tak że zawalił się na młodych i pomarli! Uszedłem tylko ja sam, aby donieść ci (o tym).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powiał od strony pustyni i uderzył w cztery naroża domu. Dom zwalił się na młodych i nie żyją! Tylko ja przeżyłem,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gwałtowny wiatr powiał od pustyni i uderzył w cztery węgły domu, tak że zawalił się na dzieci i pomarły.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wiatr gwałtowny przypadł od onej strony pustyni, i uderzył na cztery węgły domu, tak, że upadł na dzieci, i pomarły;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nagła wiatr gwałtowny przypadł od strony pustynie i zatrząsł czterema węgłami domu, który obaliwszy się przytłukł dzieci twoje i pomarły - i wybiegałem się ja sam,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powiał szalony wicher z pustyni, poruszył czterema węgłami domu, zawalił go na dzieci, tak iż poumierały.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gwałtowny wicher zerwał się od pustyni i uderzył na cztery węgły domu, tak że on zawalił się na młódź i zginęli;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 się od pustyni gwałtowny wiatr i uderzył w cztery narożniki domu, który runął na twoje dzieci i je zabił.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od strony pustyni nadciągnął gwałtowny wicher, wstrząsnął czterema narożnikami domu, zawalił go na dzieci i wszystkie zginęły.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gwałtowny wicher powiał z drugiej strony pustyni i uderzył w cztery węgły domu, który zwalił się na młodych ludzi, i wszyscy zginęli.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нагло найшов з пустині великий вітер і торкнувся чотирьох кутів дому, і дім впав на твоїх дітей, і вони померли.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nagle, od strony pustyni zerwał się gwałtowny huragan i uderzył na cztery narożniki domu, tak, że się zapadł nad młodymi ludźmi, więc zginęli;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 strony pustkowia zerwał się silny wiatr i uderzył w cztery węgły domu, tak iż ten upadł na młodych i oni zginęli.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2024-05-21T07:10:46Z</dcterms:modified>
</cp:coreProperties>
</file>