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podeszły mi do gardła!*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nurt sięga mi już gardła!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Grzęznę w głębokim błocie, gdzie nie ma dna; dostałem się w głębokie wody i nurt mnie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mię, o Boże! boć przyszły wody aż do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mię, Boże, boć weszły wody aż do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woda mi sięga po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grożą duszy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mnie, Boże, bo woda już sięga mi po szyję!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mnie, Boże, bo woda sięga mi aż po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sięgają mi już po szyję!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Господь мене спас. Боже, зваж на мою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Panie, bo wody doszły aż do zagrożenia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głębokim błocie, w którym nie ma na czym stanąć. Dostałem się w niezgłębione wody i porwał mnie płynący strumień.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3:54&lt;/x&gt;;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2024-05-20T00:06:47Z</dcterms:modified>
</cp:coreProperties>
</file>