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9"/>
        <w:gridCol w:w="2171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2024-05-19T23:17:35Z</dcterms:modified>
</cp:coreProperties>
</file>