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zobaczą to nędzni* i rozradują się! Poszukujący Boga – niech ożyje wasze serce!**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biedni, pokorni.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Odwagi! Nie załamujcie się!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2024-05-20T01:58:51Z</dcterms:modified>
</cp:coreProperties>
</file>