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twojego podniebienia*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i plaster miodu słodki dla twojego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mój! bo dobry, i plastr słodki podniebieniu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mój, bo dobry jest, i plastr nasłodszy gardłu twojemu;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jedz miód, bo jest dobry, plaster miodu jest dobry na podniebienie.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słodki jest plaster miodu dla twojego podniebienia;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jedz miód, bo jest dobry, lejący się miód jest słodki dla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mój synu, bo jest dobry, słodki jest dla twego podniebienia miód z plastra.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mój, bo dobry jest. Plaster miodu słodki jest dla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мед, сину, бо крижка добра, щоб твоє горло осолодилося.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spożywaj miód, bo jest smaczny, i samospływający miód, gdyż jest słodki dla twego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i niech będzie na twym podniebieniu słodki miód z plastra.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2024-05-20T16:33:30Z</dcterms:modified>
</cp:coreProperties>
</file>