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7"/>
        <w:gridCol w:w="1926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zły (człowiek) nie ma przyszłości – lampa* bezbożnych zgaśnie.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lampa, </w:t>
      </w:r>
      <w:r>
        <w:rPr>
          <w:rtl/>
        </w:rPr>
        <w:t>נֵר</w:t>
      </w:r>
      <w:r>
        <w:rPr>
          <w:rtl w:val="0"/>
        </w:rPr>
        <w:t xml:space="preserve"> (ner), metafora życia l. idiom. ozn. dynastię.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2024-05-20T15:59:10Z</dcterms:modified>
</cp:coreProperties>
</file>