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powodu* świadkiem przeciw swemu bliźniemu i nie oszukuj** swymi wargami.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 świadkiem przeciw bliźniemu i nie używaj swych warg do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 świadkiem przeciw swemu bliźniemu ani nie oszukuj swymi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świadkiem lekkomyślnym przeciw bliźniemu swemu, ani czyń łagodnych namów wargami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świadkiem niepotrzebnie przeciw bliźniemu twemu i nie zdradzaj nikogo wargami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świadcz bezprawnie przeciw bliźniemu. Kłamstwa chcesz mówić swymi ustami?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 oskarżycielem swojego bliźniego i nie nakłaniaj swoich warg do fałszywych zeznań.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zeznawaj bez powodu przeciwko bliźniemu – czy chcesz zwodzić swoimi ustami?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znasz sprawy, nie występuj przeciw bliźniemu jako świadek. Po co masz zwodzić swoimi wargami?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fałszywego świadectwa przeciw bliźniemu i mylnych sądów nie wypowiadaj swymi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неправдомовним свідком проти твого громадянина, ані не додавай твоїми губами.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niepowołanym świadkiem przeciwko twemu bliźniemu; czyżbyś swoimi ustami chciał zwodzić?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podstaw świadkiem przeciwko twemu bliźniemu. Musiałbyś wtedy popełniać głupstwa swymi wargami.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powodu : wg Ms: fałszywym, pod. G S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oszukuj : wg G: nie wyolbrzymiaj, μηδὲ πλατύνου.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2024-05-20T16:33:49Z</dcterms:modified>
</cp:coreProperties>
</file>