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99"/>
        <w:gridCol w:w="49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mądry* ma moc, a światły pomnaża siłę.**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mądry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 moc, a światły pomnaża siłę.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Mądry człowiek jest silny, a mąż, który ma wiedzę, dodaje siły.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mądry mocny jest, a mąż umiejętny przydaje siły.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mądry mocny jest: a mąż uczony silny i potężny.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mądry [obdarzony] mocą i światły pomnaża siłę.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mądry więcej potrafi niż mocny, a mąż światły więcej niż silny.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mądry jest mocny, rozumny umacnia swoją potęgę.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Mądry człowiek cieszy się mocą, a posiadający wiedzę przewyższa siłacza.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mądry więcej jest wart niż mocny, a mąż rozumny więcej niż silny,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Краще мудрий ніж сильний і чоловік, що має розум, ніж великий землевласник.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Mądry człowiek jest siłą, a mąż roztropny objawia 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Mądry mający siłę to krzepki mężczyzna, a człowiek mający wiedzę potęguje moc.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Mądry wojownik l. rycerz, ּ</w:t>
      </w:r>
      <w:r>
        <w:rPr>
          <w:rtl/>
        </w:rPr>
        <w:t>גֶבֶר־חָכָם</w:t>
      </w:r>
      <w:r>
        <w:rPr>
          <w:rtl w:val="0"/>
        </w:rPr>
        <w:t xml:space="preserve"> (gewer chacham).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Wg G: Lepszy mądry od mocnego, / a człowiek mający rozwagę od wielkiego pola, κρείσσων σοφὸς ἰσχυροῦ καὶ ἀνὴρ φρόνησιν ἔχων γεωργίου μεγάλου. Przy em. ּ</w:t>
      </w:r>
      <w:r>
        <w:rPr>
          <w:rtl/>
        </w:rPr>
        <w:t>בַעֹוז</w:t>
      </w:r>
      <w:r>
        <w:rPr>
          <w:rtl w:val="0"/>
        </w:rPr>
        <w:t xml:space="preserve"> (ba‘oz) na </w:t>
      </w:r>
      <w:r>
        <w:rPr>
          <w:rtl/>
        </w:rPr>
        <w:t>מֵעֹז</w:t>
      </w:r>
      <w:r>
        <w:rPr>
          <w:rtl w:val="0"/>
        </w:rPr>
        <w:t xml:space="preserve"> (me‘oz) werset miałby sens: Lepszy mądry niż mocny, / a światły niż potężny siłą.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2024-05-20T12:21:09Z</dcterms:modified>
</cp:coreProperties>
</file>