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możliwe dzięki wielu doradcom.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mądrej radzie poprowadzisz wojnę, a mnóstwo doradców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mądrą radę zwiedziesz bitwę, a wybawienie przez mnóstwo radców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sprawą zaczyna się wojna, a będzie zdrowie, kędy wiele rady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Kunsztem prowadzi się wojnę; tam zwycięstwo,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roztropnym dowództwem możesz prowadzić wojnę, a zwycięstwo jest tam, gdzie jest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dobremu przewodnictwu poprowadzisz wojnę, dzięki wielu doradcom odniesiesz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wojnę możesz prowadzić tylko mądrymi zarządzeniami, a zwycięstwo zależy od licznych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mądre zarządzenia prowadzisz walkę, a zwycięstwo zależy od wielkiej liczby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буває з проводом, а поміч з серцем, що 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wojnę należy prowadzić rozważnymi sposobami; a zwycięstwo jest tam, gdzie dużo 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umiejętnemu kierownictwu poprowadzisz swą wojnę, a w 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2024-05-20T16:33:39Z</dcterms:modified>
</cp:coreProperties>
</file>