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0"/>
        <w:gridCol w:w="1419"/>
        <w:gridCol w:w="6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Bydlę zna swego właściciela, a osioł żłób swoich panów,* Izrael zaś nie zna (Mnie), mój lud nie rozpoznaje.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22:21-30&lt;/x&gt;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2024-05-20T01:05:52Z</dcterms:modified>
</cp:coreProperties>
</file>