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74"/>
        <w:gridCol w:w="2262"/>
        <w:gridCol w:w="2745"/>
        <w:gridCol w:w="3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 zaś całkowicie przeminą!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2024-06-01T17:00:08Z</dcterms:modified>
</cp:coreProperties>
</file>