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1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bohatera i wojownika,* sędziego i proroka, wróżbitę i starszego,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walecznych wojowników, sędziego i proroka, wróżbitę i starszego,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Mocarza i męża walecznego, sędziego i proroka, mędrca i starca;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Mocarza i męża walecznego, i sędziego, i proroka, i mędrca, i starca;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mocnego i męża walecznego, sędziego i proroka, i wieszczka, i starca,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mocarza i wojownika, sędziego i proroka, wieszczka i starszego,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Bohatera i wojownika, sędziego i proroka, zarówno wieszczka jak i starszego,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bohatera i walecznego wojownika, sędziego i proroka, wróżbitę i starca,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silnego mężczyzny i wojownika, sędziego i proroka, wróżbiarza i starszego,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męża silnego i wojownika, sędziego oraz proroka, wróżbiarza i starszyzny,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великана і сильного і людину військову і суддю і пророка і чародія і старця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Bohatera i wojownika, sędziego oraz proroka, wróżbiarza oraz starszego,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mocarza i wojownika, sędziego i proroka oraz wróżbiarza i starca,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wojownika, </w:t>
      </w:r>
      <w:r>
        <w:rPr>
          <w:rtl/>
        </w:rPr>
        <w:t>אִיׁש מִלְחָמָה</w:t>
      </w:r>
      <w:r>
        <w:rPr>
          <w:rtl w:val="0"/>
        </w:rPr>
        <w:t xml:space="preserve"> , człowieka wojny.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2024-05-20T17:46:59Z</dcterms:modified>
</cp:coreProperties>
</file>