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Zapowiedzcie i przedstawcie (sprawę), tak – niech się wspólnie naradzą. Kto dawał o tym słyszeć od początku, od dawna to ogłaszał? Czy nie Ja, JAHWE, poza którym nie ma już Boga? Sprawiedliwego Boga i wybawcy nie ma poza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2024-05-15T22:08:53Z</dcterms:modified>
</cp:coreProperties>
</file>