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z wyjątkiem Mnie nie ma Boga. Przypinam ci pas,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żadnego innego, oprócz mnie nie ma żadnego Boga. Przepasałem cię, chociaż mnie nie znałeś;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a niemasz żadnego więcej, oprócz mnie niemasz żadnego Boga; przepasałem cię, aczkolwiek mię nie znasz: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a nie masz więcej, oprócz mnie nie masz Boga! Przepasałem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i nie ma innego. Poza Mną nie ma boga. Przypaszę ci broń,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 i nie ma innego, oprócz mnie nie ma Boga. Ja ci przypinam pas,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boga. Przepaszę cię,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innego, oprócz Mnie nie ma boga! Przepasuję cię do walki, chociaż Mnie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innego, poza mną - nie ma boga! Ja cię przepaszę, chociaż mnie nie znałeś,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Бог, і немає ще Бога за вийнятком Мене, і ти Мене не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 i nie ma innego; oprócz Mnie nie ma Boga. Uzbroiłem cię, choć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i nie ma nikogo innego. Oprócz mnie nie ma Boga. Opaszę cię mocno, chociaż mnie nie poznałeś,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2024-05-15T13:13:06Z</dcterms:modified>
</cp:coreProperties>
</file>