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Achaza,* ** syna Jotama, syna Uzjasza, króla judzkiego, że wyruszył Resin,*** król Aramu, i Pekach,**** ***** syn Remaliasza,****** król Izraela, przeciw Jerozolimie, na wojnę przeciwko niej, lecz nie mógł jej zdobyć.*******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Achaza, syna Jotama, syna Uzjasza, króla judzkiego, wyruszył Resin, król Aramu, wraz z Pekachem, synem Remaliasza, królem Izraela, na wojnę przeciw Jerozolimie; nie mógł jej jednak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Uzjasza, króla Judy, wyruszył Resin, król Syrii, wraz z Pekachem, synem Remaliasza, królem Izraela, przeciw Jerozolimie, aby z nią walczyć, lecz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 syna Joatamowego, syna Uzyjasza, króla Judzkiego, że przyciągnął Rasyn, król Syryjski, i Facejasz, syn Romelijasza, króla Izraelskiego, pod Jeruzalem, aby walczył przeciw niemu: ale go nie mógł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Achaz, syna Joatan, syna Ozjasza, króla Judzkiego, przyciągnął Rasin, król Syryjski, i Faceasz, syn Romeliasza, król Izraelski, do Jeruzalem, aby walczyli przeciwko niemu, i nie mogli go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Ozjasza, króla Judy, wyruszył Resin, król Aramu, z Pekachem, synem Remaliasza, królem Izraela, przeciw Jerozolimie, aby z nią toczyć wojnę, ale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Uzjasza, króla judzkiego, wyruszył Resyn, król aramejski, z Pekachem, synem Remaliasza, królem izraelskim, przeciwko Jeruzalemowi, aby z nim walczyć, lecz nie mógł go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Ozjasza, króla Judy, wyruszył Resin, król Aramu, z Pekachem, synem Remaliasza, królem Izraela, do Jerozolimy na wojnę przeciwko niej, lecz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czasach króla Judy Achaza, syna Jotama, a wnuka Ozjasza, gdy król Aramu Resin wraz z królem Izraela Pekachem, synem Remaliasza, wyruszyli przeciw Jerozolimie, żeby ją podbić, ale nie zdołali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dni króla Judy, Achaza, syna Jotama a wnuka Ozjasza. Król Aramu, Recin, wraz z królem Izraela, Pekachem, synem Remaijahu, wyruszył przeciw Jerozolimie, aby ją podbić. (Nie mógł jej jednak zdobyć).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днях Ахаза, сина Йоатама, сина Озія, царя Юди прийшов Раассон цар Арама і Факей, син Ромелія царя Ізраїля, проти Єрусалиму, щоб воювати проти нього і не змогли його обложити.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Achaza, syna Jotama, syna Uzjasza, króla Judy, stało się, że wyruszył Recyn, król Aramu i Pekach, syn Remaliasza, król Israela do Jeruszalaim, aby walczyć przeciwko niemu, ale go nie mógł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Achaza, syna Jotama, syna Uzzjasza, króla Judy, że Recin, król Syrii, wraz z Pekachem, synem Remaliasza, królem Izraela, wyruszył na wojnę przeciwko Jerozolimie, lecz nie był w stanie z nią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735 r. p. Chr.; panował w latach 735-715 (?), &lt;x&gt;290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16:5-9&lt;/x&gt;; &lt;x&gt;140 28:5-21&lt;/x&gt;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(retsin), czyli: wiosna, lub: </w:t>
      </w:r>
      <w:r>
        <w:rPr>
          <w:rtl/>
        </w:rPr>
        <w:t>רַצְיןֹ</w:t>
      </w:r>
      <w:r>
        <w:rPr>
          <w:rtl w:val="0"/>
        </w:rPr>
        <w:t xml:space="preserve"> , przyjemny (740-733 r. p. Chr.), lennik Tiglat-Pilesera III, w 735 r. p. Chr. przewodził buntowi przeciw supremacji Asyrii.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(peqach), czyli: otwarcie (oczu?) lub: kwiat brzoskwini 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(remaliahu), czyli: ozdobiony przez JHWH l. JHWH jest ozdobą. Wg 1QIsa a </w:t>
      </w:r>
      <w:r>
        <w:rPr>
          <w:rtl/>
        </w:rPr>
        <w:t>רומליה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16:5&lt;/x&gt;; &lt;x&gt;140 28:5-8&lt;/x&gt;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2024-05-14T21:36:47Z</dcterms:modified>
</cp:coreProperties>
</file>