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7"/>
        <w:gridCol w:w="239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Achaza tak: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2024-05-20T05:35:44Z</dcterms:modified>
</cp:coreProperties>
</file>